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621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0065-01-2024-002771-70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– Югры 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Калинина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Сургута ХМАО-Югра, Калинин Р.О.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спортным средством </w:t>
      </w:r>
      <w:r>
        <w:rPr>
          <w:rStyle w:val="cat-UserDefinedgrp-21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 Р.О.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извещенный о времени и месте рассмотрения дела надлежащим образом,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телефонограммой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зучив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Калининым Р.О.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ИБДД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МВД России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фототаблицей.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Калинина Р.О.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Калинина Р.О.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без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Калинина Р.О.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Калинина </w:t>
      </w:r>
      <w:r>
        <w:rPr>
          <w:rStyle w:val="cat-UserDefinedgrp-37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38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на кор. счет 40102810245370000007, расчетный счет 03100643000000018700, в РКЦ г. Ханты-Мансийска// УФК по Ханты-Мансийскому автономному округу-</w:t>
      </w:r>
      <w:r>
        <w:rPr>
          <w:rFonts w:ascii="Times New Roman" w:eastAsia="Times New Roman" w:hAnsi="Times New Roman" w:cs="Times New Roman"/>
          <w:sz w:val="28"/>
          <w:szCs w:val="28"/>
        </w:rPr>
        <w:t>Югре г. Ханты-Мансийск, БИК 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162163, ОКТМО 71876000, ИНН 8601010390, КПП 860101001, </w:t>
      </w:r>
      <w:r>
        <w:rPr>
          <w:rFonts w:ascii="Times New Roman" w:eastAsia="Times New Roman" w:hAnsi="Times New Roman" w:cs="Times New Roman"/>
          <w:sz w:val="28"/>
          <w:szCs w:val="28"/>
        </w:rPr>
        <w:t>КБК 188 116 01123010001140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8810486240320006034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Квитанция с копией предоставляется в 106 каб.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9rplc-4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12834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21rplc-22">
    <w:name w:val="cat-UserDefined grp-21 rplc-22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9">
    <w:name w:val="cat-UserDefined grp-39 rplc-4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A29A-213C-432A-BB4A-4EC35F227C6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